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25D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D88" w:rsidRDefault="005B2E0E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 For a product or service to be successful, customers must be able to obtain the product or service when and where they want it.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225D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D88" w:rsidRDefault="005B2E0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225D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D88" w:rsidRDefault="005B2E0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225D88" w:rsidRDefault="00225D88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</w:tbl>
          <w:p w:rsidR="00225D88" w:rsidRDefault="00225D88"/>
        </w:tc>
      </w:tr>
    </w:tbl>
    <w:p w:rsidR="00225D88" w:rsidRDefault="00225D88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25D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D88" w:rsidRDefault="005B2E0E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 The timing of a live entertainment event rarely affects the distribution to other countries.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225D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D88" w:rsidRDefault="005B2E0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225D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D88" w:rsidRDefault="005B2E0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225D88" w:rsidRDefault="00225D88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</w:tbl>
          <w:p w:rsidR="00225D88" w:rsidRDefault="00225D88"/>
        </w:tc>
      </w:tr>
    </w:tbl>
    <w:p w:rsidR="00225D88" w:rsidRDefault="00225D88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25D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D88" w:rsidRDefault="005B2E0E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 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Jailbreaking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" a phone is an illegal procedure that allows users nearly unlimited access to unauthorized apps.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225D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D88" w:rsidRDefault="005B2E0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225D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D88" w:rsidRDefault="005B2E0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225D88" w:rsidRDefault="00225D88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</w:tbl>
          <w:p w:rsidR="00225D88" w:rsidRDefault="00225D88"/>
        </w:tc>
      </w:tr>
    </w:tbl>
    <w:p w:rsidR="00225D88" w:rsidRDefault="00225D88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25D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D88" w:rsidRDefault="005B2E0E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 There are two major channels of distribution for sports and entertainment events—live and via media.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225D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D88" w:rsidRDefault="005B2E0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225D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D88" w:rsidRDefault="005B2E0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225D88" w:rsidRDefault="00225D88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</w:tbl>
          <w:p w:rsidR="00225D88" w:rsidRDefault="00225D88"/>
        </w:tc>
      </w:tr>
    </w:tbl>
    <w:p w:rsidR="00225D88" w:rsidRDefault="00225D88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25D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D88" w:rsidRDefault="005B2E0E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 Well-produced Broadway-style plays draw small audiences today.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225D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D88" w:rsidRDefault="005B2E0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225D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D88" w:rsidRDefault="005B2E0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225D88" w:rsidRDefault="00225D88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</w:tbl>
          <w:p w:rsidR="00225D88" w:rsidRDefault="00225D88"/>
        </w:tc>
      </w:tr>
    </w:tbl>
    <w:p w:rsidR="00225D88" w:rsidRDefault="00225D88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25D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D88" w:rsidRDefault="005B2E0E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 Live performances are expensive to produce and always generate a large amount of revenue.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225D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D88" w:rsidRDefault="005B2E0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225D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D88" w:rsidRDefault="005B2E0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225D88" w:rsidRDefault="00225D88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</w:tbl>
          <w:p w:rsidR="00225D88" w:rsidRDefault="00225D88"/>
        </w:tc>
      </w:tr>
    </w:tbl>
    <w:p w:rsidR="00225D88" w:rsidRDefault="00225D88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25D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D88" w:rsidRDefault="005B2E0E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 When distance, price, or limited availability prevents fans from attending a live event, media can provide the next-best option.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225D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D88" w:rsidRDefault="005B2E0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225D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D88" w:rsidRDefault="005B2E0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225D88" w:rsidRDefault="00225D88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</w:tbl>
          <w:p w:rsidR="00225D88" w:rsidRDefault="00225D88"/>
        </w:tc>
      </w:tr>
    </w:tbl>
    <w:p w:rsidR="00225D88" w:rsidRDefault="00225D88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25D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D88" w:rsidRDefault="00A2648B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5B2E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 Today, most television programs are distributed to viewers just once or twice.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225D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D88" w:rsidRDefault="005B2E0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225D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D88" w:rsidRDefault="005B2E0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225D88" w:rsidRDefault="00225D88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</w:tbl>
          <w:p w:rsidR="00225D88" w:rsidRDefault="00225D88"/>
        </w:tc>
      </w:tr>
    </w:tbl>
    <w:p w:rsidR="00225D88" w:rsidRDefault="00225D88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25D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D88" w:rsidRDefault="00A2648B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5B2E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 Radio talk shows attract new, younger listeners when podcasts are made available for download to mobile devices.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225D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D88" w:rsidRDefault="005B2E0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225D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D88" w:rsidRDefault="005B2E0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225D88" w:rsidRDefault="00225D88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</w:tbl>
          <w:p w:rsidR="00225D88" w:rsidRDefault="00225D88"/>
        </w:tc>
      </w:tr>
    </w:tbl>
    <w:p w:rsidR="00225D88" w:rsidRDefault="00225D88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25D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D88" w:rsidRDefault="005B2E0E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264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 Console-based video games are losing customers to inexpensive online games.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225D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D88" w:rsidRDefault="005B2E0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225D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D88" w:rsidRDefault="005B2E0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225D88" w:rsidRDefault="00225D88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</w:tbl>
          <w:p w:rsidR="00225D88" w:rsidRDefault="00225D88"/>
        </w:tc>
      </w:tr>
    </w:tbl>
    <w:p w:rsidR="00225D88" w:rsidRDefault="00225D88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25D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D88" w:rsidRDefault="005B2E0E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264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 The distribution of concerts via film has proven to be a huge financial failure for every artist who has tried it.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225D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D88" w:rsidRDefault="005B2E0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225D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D88" w:rsidRDefault="005B2E0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225D88" w:rsidRDefault="00225D88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</w:tbl>
          <w:p w:rsidR="00225D88" w:rsidRDefault="00225D88"/>
        </w:tc>
      </w:tr>
    </w:tbl>
    <w:p w:rsidR="00225D88" w:rsidRDefault="00225D88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25D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D88" w:rsidRDefault="005B2E0E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264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 The channel members involved in making a product or service available are called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2337"/>
              <w:gridCol w:w="220"/>
              <w:gridCol w:w="1659"/>
            </w:tblGrid>
            <w:tr w:rsidR="00225D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D88" w:rsidRDefault="005B2E0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manufacturers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producers</w:t>
                  </w:r>
                </w:p>
              </w:tc>
            </w:tr>
            <w:tr w:rsidR="00225D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D88" w:rsidRDefault="005B2E0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marketing researchers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intermediaries</w:t>
                  </w:r>
                </w:p>
              </w:tc>
            </w:tr>
          </w:tbl>
          <w:p w:rsidR="00225D88" w:rsidRDefault="00225D88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</w:tbl>
          <w:p w:rsidR="00225D88" w:rsidRDefault="00225D88"/>
        </w:tc>
      </w:tr>
    </w:tbl>
    <w:p w:rsidR="00225D88" w:rsidRDefault="00225D88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25D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D88" w:rsidRDefault="005B2E0E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264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 For a live sporting event, which of the following is the responsibility of the event facility?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2490"/>
              <w:gridCol w:w="220"/>
              <w:gridCol w:w="2343"/>
            </w:tblGrid>
            <w:tr w:rsidR="00225D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D88" w:rsidRDefault="005B2E0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provide for concessions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transmit the event</w:t>
                  </w:r>
                </w:p>
              </w:tc>
            </w:tr>
            <w:tr w:rsidR="00225D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D88" w:rsidRDefault="005B2E0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hire security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arrange for promotion</w:t>
                  </w:r>
                </w:p>
              </w:tc>
            </w:tr>
          </w:tbl>
          <w:p w:rsidR="00225D88" w:rsidRDefault="00225D88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</w:tbl>
          <w:p w:rsidR="00225D88" w:rsidRDefault="00225D88"/>
        </w:tc>
      </w:tr>
    </w:tbl>
    <w:p w:rsidR="00225D88" w:rsidRDefault="00225D88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25D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D88" w:rsidRDefault="005B2E0E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264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 Live entertainment performances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4371"/>
              <w:gridCol w:w="220"/>
              <w:gridCol w:w="3497"/>
            </w:tblGrid>
            <w:tr w:rsidR="00225D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D88" w:rsidRDefault="005B2E0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are inexpensive to produce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generate a large amount of revenue</w:t>
                  </w:r>
                </w:p>
              </w:tc>
            </w:tr>
            <w:tr w:rsidR="00225D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D88" w:rsidRDefault="005B2E0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are the most appealing form of entertainment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do not require special venues</w:t>
                  </w:r>
                </w:p>
              </w:tc>
            </w:tr>
          </w:tbl>
          <w:p w:rsidR="00225D88" w:rsidRDefault="00225D88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</w:tbl>
          <w:p w:rsidR="00225D88" w:rsidRDefault="00225D88"/>
        </w:tc>
      </w:tr>
    </w:tbl>
    <w:p w:rsidR="00225D88" w:rsidRDefault="00225D88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25D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D88" w:rsidRDefault="005B2E0E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264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 Radio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4460"/>
              <w:gridCol w:w="220"/>
              <w:gridCol w:w="5512"/>
            </w:tblGrid>
            <w:tr w:rsidR="00225D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D88" w:rsidRDefault="005B2E0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is an audio media form of communication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has a unique place in the minds and hearts of sports fans and music lovers</w:t>
                  </w:r>
                </w:p>
              </w:tc>
            </w:tr>
            <w:tr w:rsidR="00225D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D88" w:rsidRDefault="005B2E0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requires inexpensive equipment and is readily available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of the above</w:t>
                  </w:r>
                </w:p>
              </w:tc>
            </w:tr>
          </w:tbl>
          <w:p w:rsidR="00225D88" w:rsidRDefault="00225D88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</w:tbl>
          <w:p w:rsidR="00225D88" w:rsidRDefault="00225D88"/>
        </w:tc>
      </w:tr>
    </w:tbl>
    <w:p w:rsidR="00225D88" w:rsidRDefault="00225D88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25D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D88" w:rsidRDefault="005B2E0E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264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 Television became a major distribution channel for sports and entertainment by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840"/>
              <w:gridCol w:w="220"/>
              <w:gridCol w:w="840"/>
            </w:tblGrid>
            <w:tr w:rsidR="00225D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D88" w:rsidRDefault="005B2E0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1940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1950</w:t>
                  </w:r>
                </w:p>
              </w:tc>
            </w:tr>
            <w:tr w:rsidR="00225D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D88" w:rsidRDefault="005B2E0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1930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1920</w:t>
                  </w:r>
                </w:p>
              </w:tc>
            </w:tr>
          </w:tbl>
          <w:p w:rsidR="00225D88" w:rsidRDefault="00225D88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</w:tbl>
          <w:p w:rsidR="00225D88" w:rsidRDefault="00225D88"/>
        </w:tc>
      </w:tr>
    </w:tbl>
    <w:p w:rsidR="00225D88" w:rsidRDefault="00225D88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25D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D88" w:rsidRDefault="005B2E0E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264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 U.S. football is well suited for being broadcast on television because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4194"/>
              <w:gridCol w:w="220"/>
              <w:gridCol w:w="4683"/>
            </w:tblGrid>
            <w:tr w:rsidR="00225D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D88" w:rsidRDefault="005B2E0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it has continuous activity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each football play lasts for a long period of time</w:t>
                  </w:r>
                </w:p>
              </w:tc>
            </w:tr>
            <w:tr w:rsidR="00225D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D88" w:rsidRDefault="005B2E0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there are several time outs during the game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each football play lasts for a short period of time</w:t>
                  </w:r>
                </w:p>
              </w:tc>
            </w:tr>
          </w:tbl>
          <w:p w:rsidR="00225D88" w:rsidRDefault="00225D88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</w:tbl>
          <w:p w:rsidR="00225D88" w:rsidRDefault="00225D88"/>
        </w:tc>
      </w:tr>
    </w:tbl>
    <w:p w:rsidR="00225D88" w:rsidRDefault="00225D88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25D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D88" w:rsidRDefault="005B2E0E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264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 New technologies that change existing forms of communication channels are called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2447"/>
              <w:gridCol w:w="220"/>
              <w:gridCol w:w="2056"/>
            </w:tblGrid>
            <w:tr w:rsidR="00225D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D88" w:rsidRDefault="005B2E0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large area networks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jailbreak networks</w:t>
                  </w:r>
                </w:p>
              </w:tc>
            </w:tr>
            <w:tr w:rsidR="00225D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D88" w:rsidRDefault="005B2E0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disruptive technologies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smart technologies</w:t>
                  </w:r>
                </w:p>
              </w:tc>
            </w:tr>
          </w:tbl>
          <w:p w:rsidR="00225D88" w:rsidRDefault="00225D88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</w:tbl>
          <w:p w:rsidR="00225D88" w:rsidRDefault="00225D88"/>
        </w:tc>
      </w:tr>
    </w:tbl>
    <w:p w:rsidR="00225D88" w:rsidRDefault="00225D88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25D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D88" w:rsidRDefault="00A2648B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  <w:r w:rsidR="005B2E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 Participation in recreational sports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4195"/>
              <w:gridCol w:w="220"/>
              <w:gridCol w:w="3755"/>
            </w:tblGrid>
            <w:tr w:rsidR="00225D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D88" w:rsidRDefault="005B2E0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can be expensive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is directly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reated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to household income</w:t>
                  </w:r>
                </w:p>
              </w:tc>
            </w:tr>
            <w:tr w:rsidR="00225D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D88" w:rsidRDefault="005B2E0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depends upon the public facilities provided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of the above</w:t>
                  </w:r>
                </w:p>
              </w:tc>
            </w:tr>
          </w:tbl>
          <w:p w:rsidR="00225D88" w:rsidRDefault="00225D88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</w:tbl>
          <w:p w:rsidR="00225D88" w:rsidRDefault="00225D88"/>
        </w:tc>
      </w:tr>
    </w:tbl>
    <w:p w:rsidR="00225D88" w:rsidRDefault="00225D88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25D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D88" w:rsidRDefault="005B2E0E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A264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 A group of TV channels sold as a package for one monthly price is called a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2325"/>
              <w:gridCol w:w="220"/>
              <w:gridCol w:w="2154"/>
            </w:tblGrid>
            <w:tr w:rsidR="00225D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D88" w:rsidRDefault="005B2E0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pay-as-you-go bundle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cable bundle</w:t>
                  </w:r>
                </w:p>
              </w:tc>
            </w:tr>
            <w:tr w:rsidR="00225D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D88" w:rsidRDefault="005B2E0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cafeteria-style plan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subscription service</w:t>
                  </w:r>
                </w:p>
              </w:tc>
            </w:tr>
          </w:tbl>
          <w:p w:rsidR="00225D88" w:rsidRDefault="00225D88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</w:tbl>
          <w:p w:rsidR="00225D88" w:rsidRDefault="00225D88"/>
        </w:tc>
      </w:tr>
    </w:tbl>
    <w:p w:rsidR="00225D88" w:rsidRDefault="00225D88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25D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D88" w:rsidRDefault="005B2E0E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A264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 The marketing mix and distribution of professional sports games is controlled by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2447"/>
              <w:gridCol w:w="220"/>
              <w:gridCol w:w="2098"/>
            </w:tblGrid>
            <w:tr w:rsidR="00225D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D88" w:rsidRDefault="005B2E0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major TV networks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league agreement</w:t>
                  </w:r>
                </w:p>
              </w:tc>
            </w:tr>
            <w:tr w:rsidR="00225D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D88" w:rsidRDefault="005B2E0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NCAA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major advertisers</w:t>
                  </w:r>
                </w:p>
              </w:tc>
            </w:tr>
          </w:tbl>
          <w:p w:rsidR="00225D88" w:rsidRDefault="00225D88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</w:tbl>
          <w:p w:rsidR="00225D88" w:rsidRDefault="00225D88"/>
        </w:tc>
      </w:tr>
    </w:tbl>
    <w:p w:rsidR="00225D88" w:rsidRDefault="00225D88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25D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D88" w:rsidRDefault="005B2E0E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A264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 Art-house movies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4738"/>
              <w:gridCol w:w="220"/>
              <w:gridCol w:w="2942"/>
            </w:tblGrid>
            <w:tr w:rsidR="00225D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D88" w:rsidRDefault="005B2E0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are distributed nationally to thousands of theaters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are designed for mass appeal</w:t>
                  </w:r>
                </w:p>
              </w:tc>
            </w:tr>
            <w:tr w:rsidR="00225D8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5D88" w:rsidRDefault="005B2E0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typically have relatively low distribution costs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5B2E0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225D88" w:rsidRDefault="005B2E0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of the above</w:t>
                  </w:r>
                </w:p>
              </w:tc>
            </w:tr>
          </w:tbl>
          <w:p w:rsidR="00225D88" w:rsidRDefault="00225D88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</w:tbl>
          <w:p w:rsidR="00225D88" w:rsidRDefault="00225D88"/>
        </w:tc>
      </w:tr>
      <w:tr w:rsidR="00225D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D88" w:rsidRDefault="00A2648B">
            <w:pPr>
              <w:pStyle w:val="p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5B2E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 Discuss the advantages sporting events have over entertainment shows, such as weekly TV programs, in regard to their attractiveness to television networks.</w:t>
            </w:r>
          </w:p>
          <w:p w:rsidR="007F0A0D" w:rsidRDefault="007F0A0D">
            <w:pPr>
              <w:pStyle w:val="p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7F0A0D" w:rsidRDefault="007F0A0D">
            <w:pPr>
              <w:pStyle w:val="p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2292" w:rsidRDefault="00802292">
            <w:pPr>
              <w:pStyle w:val="p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7F0A0D" w:rsidRPr="007F0A0D" w:rsidRDefault="007F0A0D">
            <w:pPr>
              <w:pStyle w:val="p"/>
              <w:shd w:val="clear" w:color="auto" w:fill="FFFFFF"/>
              <w:rPr>
                <w:b/>
              </w:rPr>
            </w:pPr>
            <w:r w:rsidRPr="007F0A0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FROM CHAPTER 9 OF TEXTBOOK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>
                  <w:pPr>
                    <w:pStyle w:val="p"/>
                  </w:pPr>
                </w:p>
              </w:tc>
            </w:tr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  <w:tr w:rsidR="00225D8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225D88" w:rsidRDefault="00225D88"/>
              </w:tc>
            </w:tr>
          </w:tbl>
          <w:p w:rsidR="00225D88" w:rsidRDefault="00225D88"/>
        </w:tc>
      </w:tr>
      <w:tr w:rsidR="00225D8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5D88" w:rsidRDefault="00225D88"/>
        </w:tc>
      </w:tr>
      <w:tr w:rsidR="007F0A0D" w:rsidTr="007F0A0D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A0D" w:rsidRDefault="007F0A0D" w:rsidP="007F0A0D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 The main goal of promotion is to increase sales.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7F0A0D" w:rsidTr="007F0A0D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7F0A0D" w:rsidRDefault="007F0A0D" w:rsidP="007F0A0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7F0A0D" w:rsidTr="007F0A0D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7F0A0D" w:rsidRDefault="007F0A0D" w:rsidP="007F0A0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7F0A0D" w:rsidRDefault="007F0A0D" w:rsidP="007F0A0D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20"/>
            </w:tblGrid>
            <w:tr w:rsidR="007F0A0D" w:rsidTr="00802292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2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  <w:tr w:rsidR="007F0A0D" w:rsidTr="00802292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2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  <w:tr w:rsidR="007F0A0D" w:rsidTr="00802292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20" w:type="dxa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</w:tbl>
          <w:p w:rsidR="007F0A0D" w:rsidRDefault="007F0A0D" w:rsidP="007F0A0D"/>
        </w:tc>
      </w:tr>
    </w:tbl>
    <w:p w:rsidR="007F0A0D" w:rsidRDefault="007F0A0D" w:rsidP="007F0A0D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F0A0D" w:rsidTr="007F0A0D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A0D" w:rsidRDefault="00802292" w:rsidP="007F0A0D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7F0A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 An advantage of personal selling is that the seller can immediately address any customer concerns.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7F0A0D" w:rsidTr="007F0A0D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7F0A0D" w:rsidRDefault="007F0A0D" w:rsidP="007F0A0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7F0A0D" w:rsidTr="007F0A0D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7F0A0D" w:rsidRDefault="007F0A0D" w:rsidP="007F0A0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7F0A0D" w:rsidRDefault="007F0A0D" w:rsidP="007F0A0D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</w:tbl>
          <w:p w:rsidR="007F0A0D" w:rsidRDefault="007F0A0D" w:rsidP="007F0A0D"/>
        </w:tc>
      </w:tr>
    </w:tbl>
    <w:p w:rsidR="007F0A0D" w:rsidRDefault="007F0A0D" w:rsidP="007F0A0D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F0A0D" w:rsidTr="007F0A0D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A0D" w:rsidRDefault="007F0A0D" w:rsidP="007F0A0D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 Public image and community outreach are low priorities for all professional athletes.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7F0A0D" w:rsidTr="007F0A0D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7F0A0D" w:rsidRDefault="007F0A0D" w:rsidP="007F0A0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7F0A0D" w:rsidTr="007F0A0D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7F0A0D" w:rsidRDefault="007F0A0D" w:rsidP="007F0A0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7F0A0D" w:rsidRDefault="007F0A0D" w:rsidP="007F0A0D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</w:tbl>
          <w:p w:rsidR="007F0A0D" w:rsidRDefault="007F0A0D" w:rsidP="007F0A0D"/>
        </w:tc>
      </w:tr>
    </w:tbl>
    <w:p w:rsidR="007F0A0D" w:rsidRDefault="007F0A0D" w:rsidP="007F0A0D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F0A0D" w:rsidTr="007F0A0D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A0D" w:rsidRDefault="007F0A0D" w:rsidP="007F0A0D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 Newspaper articles and television news stories are examples of publicity.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7F0A0D" w:rsidTr="007F0A0D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7F0A0D" w:rsidRDefault="007F0A0D" w:rsidP="007F0A0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7F0A0D" w:rsidTr="007F0A0D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7F0A0D" w:rsidRDefault="007F0A0D" w:rsidP="007F0A0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7F0A0D" w:rsidRDefault="007F0A0D" w:rsidP="007F0A0D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</w:tbl>
          <w:p w:rsidR="007F0A0D" w:rsidRDefault="007F0A0D" w:rsidP="007F0A0D"/>
        </w:tc>
      </w:tr>
      <w:tr w:rsidR="007F0A0D" w:rsidTr="007F0A0D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A0D" w:rsidRDefault="00802292" w:rsidP="007F0A0D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7F0A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 Advertising plays a strong role in a free-enterprise system.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7F0A0D" w:rsidTr="007F0A0D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7F0A0D" w:rsidRDefault="007F0A0D" w:rsidP="007F0A0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7F0A0D" w:rsidTr="007F0A0D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7F0A0D" w:rsidRDefault="007F0A0D" w:rsidP="007F0A0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7F0A0D" w:rsidRDefault="007F0A0D" w:rsidP="007F0A0D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</w:tbl>
          <w:p w:rsidR="007F0A0D" w:rsidRDefault="007F0A0D" w:rsidP="007F0A0D"/>
        </w:tc>
      </w:tr>
    </w:tbl>
    <w:p w:rsidR="007F0A0D" w:rsidRDefault="007F0A0D" w:rsidP="007F0A0D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F0A0D" w:rsidTr="007F0A0D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A0D" w:rsidRDefault="00802292" w:rsidP="007F0A0D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7F0A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 A grass-roots effort occurs when an unknown person or event is propelled into the spotlight by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3180"/>
              <w:gridCol w:w="220"/>
              <w:gridCol w:w="2257"/>
            </w:tblGrid>
            <w:tr w:rsidR="007F0A0D" w:rsidTr="007F0A0D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7F0A0D" w:rsidRDefault="007F0A0D" w:rsidP="007F0A0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​the media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7F0A0D" w:rsidRDefault="007F0A0D" w:rsidP="007F0A0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​the fans</w:t>
                  </w:r>
                </w:p>
              </w:tc>
            </w:tr>
            <w:tr w:rsidR="007F0A0D" w:rsidTr="007F0A0D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7F0A0D" w:rsidRDefault="007F0A0D" w:rsidP="007F0A0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​the individual being recognized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7F0A0D" w:rsidRDefault="007F0A0D" w:rsidP="007F0A0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​an Internet campaign</w:t>
                  </w:r>
                </w:p>
              </w:tc>
            </w:tr>
          </w:tbl>
          <w:p w:rsidR="007F0A0D" w:rsidRDefault="007F0A0D" w:rsidP="007F0A0D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</w:tbl>
          <w:p w:rsidR="007F0A0D" w:rsidRDefault="007F0A0D" w:rsidP="007F0A0D"/>
        </w:tc>
      </w:tr>
    </w:tbl>
    <w:p w:rsidR="007F0A0D" w:rsidRDefault="007F0A0D" w:rsidP="007F0A0D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F0A0D" w:rsidTr="007F0A0D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A0D" w:rsidRDefault="00802292" w:rsidP="007F0A0D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7F0A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 When a sports figure has received bad publicity, the __________ is responsible for maintaining relations with the public and news media.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2590"/>
              <w:gridCol w:w="220"/>
              <w:gridCol w:w="1433"/>
            </w:tblGrid>
            <w:tr w:rsidR="007F0A0D" w:rsidTr="007F0A0D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7F0A0D" w:rsidRDefault="007F0A0D" w:rsidP="007F0A0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​publicist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7F0A0D" w:rsidRDefault="007F0A0D" w:rsidP="007F0A0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​team owner</w:t>
                  </w:r>
                </w:p>
              </w:tc>
            </w:tr>
            <w:tr w:rsidR="007F0A0D" w:rsidTr="007F0A0D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7F0A0D" w:rsidRDefault="007F0A0D" w:rsidP="007F0A0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​team's media department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7F0A0D" w:rsidRDefault="007F0A0D" w:rsidP="007F0A0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​player</w:t>
                  </w:r>
                </w:p>
              </w:tc>
            </w:tr>
          </w:tbl>
          <w:p w:rsidR="007F0A0D" w:rsidRDefault="007F0A0D" w:rsidP="007F0A0D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</w:tbl>
          <w:p w:rsidR="007F0A0D" w:rsidRDefault="007F0A0D" w:rsidP="007F0A0D"/>
        </w:tc>
      </w:tr>
    </w:tbl>
    <w:p w:rsidR="007F0A0D" w:rsidRDefault="007F0A0D" w:rsidP="007F0A0D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F0A0D" w:rsidTr="007F0A0D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A0D" w:rsidRDefault="00802292" w:rsidP="007F0A0D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7F0A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 Public image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5125"/>
              <w:gridCol w:w="220"/>
              <w:gridCol w:w="2930"/>
            </w:tblGrid>
            <w:tr w:rsidR="007F0A0D" w:rsidTr="007F0A0D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7F0A0D" w:rsidRDefault="007F0A0D" w:rsidP="007F0A0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​is important to celebrities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7F0A0D" w:rsidRDefault="007F0A0D" w:rsidP="007F0A0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​is created by public relations</w:t>
                  </w:r>
                </w:p>
              </w:tc>
            </w:tr>
            <w:tr w:rsidR="007F0A0D" w:rsidTr="007F0A0D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7F0A0D" w:rsidRDefault="007F0A0D" w:rsidP="007F0A0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​influences fans' choices of favorite teams and athletes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7F0A0D" w:rsidRDefault="007F0A0D" w:rsidP="007F0A0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​all of the above</w:t>
                  </w:r>
                </w:p>
              </w:tc>
            </w:tr>
          </w:tbl>
          <w:p w:rsidR="007F0A0D" w:rsidRDefault="007F0A0D" w:rsidP="007F0A0D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</w:tbl>
          <w:p w:rsidR="007F0A0D" w:rsidRDefault="007F0A0D" w:rsidP="007F0A0D"/>
        </w:tc>
      </w:tr>
    </w:tbl>
    <w:p w:rsidR="007F0A0D" w:rsidRDefault="007F0A0D" w:rsidP="007F0A0D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F0A0D" w:rsidTr="007F0A0D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A0D" w:rsidRDefault="007F0A0D" w:rsidP="007F0A0D"/>
        </w:tc>
      </w:tr>
    </w:tbl>
    <w:p w:rsidR="007F0A0D" w:rsidRDefault="007F0A0D" w:rsidP="007F0A0D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F0A0D" w:rsidTr="007F0A0D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A0D" w:rsidRDefault="00802292" w:rsidP="007F0A0D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7F0A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 Which of the following is an example of a trade sales promotion?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2808"/>
              <w:gridCol w:w="220"/>
              <w:gridCol w:w="2771"/>
            </w:tblGrid>
            <w:tr w:rsidR="007F0A0D" w:rsidTr="007F0A0D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7F0A0D" w:rsidRDefault="007F0A0D" w:rsidP="007F0A0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price-pack deal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7F0A0D" w:rsidRDefault="007F0A0D" w:rsidP="007F0A0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special gifts</w:t>
                  </w:r>
                </w:p>
              </w:tc>
            </w:tr>
            <w:tr w:rsidR="007F0A0D" w:rsidTr="007F0A0D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7F0A0D" w:rsidRDefault="007F0A0D" w:rsidP="007F0A0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point-of-purchase display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7F0A0D" w:rsidRDefault="007F0A0D" w:rsidP="007F0A0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temporary price reductions</w:t>
                  </w:r>
                </w:p>
              </w:tc>
            </w:tr>
          </w:tbl>
          <w:p w:rsidR="007F0A0D" w:rsidRDefault="007F0A0D" w:rsidP="007F0A0D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</w:tbl>
          <w:p w:rsidR="007F0A0D" w:rsidRDefault="007F0A0D" w:rsidP="007F0A0D"/>
        </w:tc>
      </w:tr>
    </w:tbl>
    <w:p w:rsidR="007F0A0D" w:rsidRDefault="007F0A0D" w:rsidP="007F0A0D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F0A0D" w:rsidTr="007F0A0D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A0D" w:rsidRDefault="00802292" w:rsidP="007F0A0D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  <w:r w:rsidR="007F0A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 __________ is positive feelings about a business.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1837"/>
              <w:gridCol w:w="220"/>
              <w:gridCol w:w="1555"/>
            </w:tblGrid>
            <w:tr w:rsidR="007F0A0D" w:rsidTr="007F0A0D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7F0A0D" w:rsidRDefault="007F0A0D" w:rsidP="007F0A0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Goodwill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7F0A0D" w:rsidRDefault="007F0A0D" w:rsidP="007F0A0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Publicity</w:t>
                  </w:r>
                </w:p>
              </w:tc>
            </w:tr>
            <w:tr w:rsidR="007F0A0D" w:rsidTr="007F0A0D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7F0A0D" w:rsidRDefault="007F0A0D" w:rsidP="007F0A0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Sales promotion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7F0A0D" w:rsidRDefault="007F0A0D" w:rsidP="007F0A0D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Public image</w:t>
                  </w:r>
                </w:p>
              </w:tc>
            </w:tr>
          </w:tbl>
          <w:p w:rsidR="007F0A0D" w:rsidRDefault="007F0A0D" w:rsidP="007F0A0D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</w:tbl>
          <w:p w:rsidR="007F0A0D" w:rsidRDefault="007F0A0D" w:rsidP="007F0A0D"/>
        </w:tc>
      </w:tr>
    </w:tbl>
    <w:p w:rsidR="007F0A0D" w:rsidRDefault="007F0A0D" w:rsidP="007F0A0D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F0A0D" w:rsidTr="007F0A0D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A0D" w:rsidRDefault="00802292" w:rsidP="007F0A0D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  <w:r w:rsidR="007F0A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 __________ is the process of making customers aware of a product, service, or event.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>
                  <w:pPr>
                    <w:pStyle w:val="p"/>
                  </w:pPr>
                </w:p>
              </w:tc>
            </w:tr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</w:tbl>
          <w:p w:rsidR="007F0A0D" w:rsidRDefault="007F0A0D" w:rsidP="007F0A0D"/>
        </w:tc>
      </w:tr>
    </w:tbl>
    <w:p w:rsidR="007F0A0D" w:rsidRDefault="007F0A0D" w:rsidP="007F0A0D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F0A0D" w:rsidTr="007F0A0D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A0D" w:rsidRDefault="007F0A0D" w:rsidP="007F0A0D"/>
        </w:tc>
      </w:tr>
    </w:tbl>
    <w:p w:rsidR="007F0A0D" w:rsidRDefault="007F0A0D" w:rsidP="007F0A0D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F0A0D" w:rsidTr="007F0A0D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A0D" w:rsidRDefault="00802292" w:rsidP="007F0A0D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7F0A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 With __________, a product is integrated into the plot of a movie or television show.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>
                  <w:pPr>
                    <w:pStyle w:val="p"/>
                  </w:pPr>
                </w:p>
              </w:tc>
            </w:tr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</w:tbl>
          <w:p w:rsidR="007F0A0D" w:rsidRDefault="007F0A0D" w:rsidP="007F0A0D"/>
        </w:tc>
      </w:tr>
    </w:tbl>
    <w:p w:rsidR="007F0A0D" w:rsidRDefault="007F0A0D" w:rsidP="007F0A0D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F0A0D" w:rsidTr="007F0A0D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A0D" w:rsidRDefault="00802292" w:rsidP="007F0A0D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  <w:r w:rsidR="007F0A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 Any unpaid media attention, both negative and positive, about a business and its products, services, or events is __________.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>
                  <w:pPr>
                    <w:pStyle w:val="p"/>
                  </w:pPr>
                </w:p>
              </w:tc>
            </w:tr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</w:tbl>
          <w:p w:rsidR="007F0A0D" w:rsidRDefault="007F0A0D" w:rsidP="007F0A0D"/>
        </w:tc>
      </w:tr>
    </w:tbl>
    <w:p w:rsidR="007F0A0D" w:rsidRDefault="007F0A0D" w:rsidP="007F0A0D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F0A0D" w:rsidTr="007F0A0D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A0D" w:rsidRDefault="00802292" w:rsidP="007F0A0D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  <w:r w:rsidR="007F0A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 __________ </w:t>
            </w:r>
            <w:proofErr w:type="gramStart"/>
            <w:r w:rsidR="007F0A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are</w:t>
            </w:r>
            <w:proofErr w:type="gramEnd"/>
            <w:r w:rsidR="007F0A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additional incentives offered for a limited time to encourage consumers to buy a product.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>
                  <w:pPr>
                    <w:pStyle w:val="p"/>
                  </w:pPr>
                </w:p>
              </w:tc>
            </w:tr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</w:tbl>
          <w:p w:rsidR="007F0A0D" w:rsidRDefault="007F0A0D" w:rsidP="007F0A0D"/>
        </w:tc>
      </w:tr>
    </w:tbl>
    <w:p w:rsidR="007F0A0D" w:rsidRDefault="007F0A0D" w:rsidP="007F0A0D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F0A0D" w:rsidTr="007F0A0D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A0D" w:rsidRDefault="00802292" w:rsidP="007F0A0D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  <w:r w:rsidR="007F0A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 An in-person, face-to-face communication between a seller and a customer is called __________.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>
                  <w:pPr>
                    <w:pStyle w:val="p"/>
                  </w:pPr>
                </w:p>
              </w:tc>
            </w:tr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</w:tbl>
          <w:p w:rsidR="007F0A0D" w:rsidRDefault="007F0A0D" w:rsidP="007F0A0D"/>
        </w:tc>
      </w:tr>
    </w:tbl>
    <w:p w:rsidR="007F0A0D" w:rsidRDefault="007F0A0D" w:rsidP="007F0A0D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F0A0D" w:rsidTr="007F0A0D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A0D" w:rsidRDefault="007F0A0D" w:rsidP="007F0A0D"/>
        </w:tc>
      </w:tr>
      <w:tr w:rsidR="007F0A0D" w:rsidTr="007F0A0D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A0D" w:rsidRDefault="00802292" w:rsidP="007F0A0D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  <w:r w:rsidR="007F0A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 __________ </w:t>
            </w:r>
            <w:proofErr w:type="gramStart"/>
            <w:r w:rsidR="007F0A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are</w:t>
            </w:r>
            <w:proofErr w:type="gramEnd"/>
            <w:r w:rsidR="007F0A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the channels of communication used to send a message to the target market.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>
                  <w:pPr>
                    <w:pStyle w:val="p"/>
                  </w:pPr>
                </w:p>
              </w:tc>
            </w:tr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</w:tbl>
          <w:p w:rsidR="007F0A0D" w:rsidRDefault="007F0A0D" w:rsidP="007F0A0D"/>
        </w:tc>
      </w:tr>
    </w:tbl>
    <w:p w:rsidR="007F0A0D" w:rsidRDefault="007F0A0D" w:rsidP="007F0A0D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F0A0D" w:rsidTr="007F0A0D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A0D" w:rsidRDefault="00802292" w:rsidP="007F0A0D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  <w:r w:rsidR="007F0A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 __________ is the number of people in the target market expected to receive the message through the chosen medium.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>
                  <w:pPr>
                    <w:pStyle w:val="p"/>
                  </w:pPr>
                </w:p>
              </w:tc>
            </w:tr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</w:tbl>
          <w:p w:rsidR="007F0A0D" w:rsidRDefault="007F0A0D" w:rsidP="007F0A0D"/>
        </w:tc>
      </w:tr>
    </w:tbl>
    <w:p w:rsidR="007F0A0D" w:rsidRDefault="007F0A0D" w:rsidP="007F0A0D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F0A0D" w:rsidTr="007F0A0D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A0D" w:rsidRDefault="007F0A0D" w:rsidP="007F0A0D"/>
        </w:tc>
      </w:tr>
      <w:tr w:rsidR="007F0A0D" w:rsidTr="007F0A0D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A0D" w:rsidRDefault="00802292" w:rsidP="007F0A0D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  <w:r w:rsidR="007F0A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 What does damage control mean?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>
                  <w:pPr>
                    <w:pStyle w:val="p"/>
                  </w:pPr>
                </w:p>
              </w:tc>
            </w:tr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</w:tbl>
          <w:p w:rsidR="007F0A0D" w:rsidRDefault="007F0A0D" w:rsidP="007F0A0D"/>
        </w:tc>
      </w:tr>
    </w:tbl>
    <w:p w:rsidR="007F0A0D" w:rsidRDefault="007F0A0D" w:rsidP="007F0A0D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F0A0D" w:rsidTr="007F0A0D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A0D" w:rsidRDefault="00802292" w:rsidP="007F0A0D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  <w:r w:rsidR="007F0A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 How is publicity different from other types of promotion?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>
                  <w:pPr>
                    <w:pStyle w:val="p"/>
                  </w:pPr>
                </w:p>
              </w:tc>
            </w:tr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</w:tbl>
          <w:p w:rsidR="007F0A0D" w:rsidRDefault="007F0A0D" w:rsidP="007F0A0D"/>
        </w:tc>
      </w:tr>
    </w:tbl>
    <w:p w:rsidR="007F0A0D" w:rsidRDefault="007F0A0D" w:rsidP="007F0A0D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F0A0D" w:rsidTr="007F0A0D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A0D" w:rsidRDefault="00802292" w:rsidP="007F0A0D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7F0A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 Give three examples of consumer sales promotions.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>
                  <w:pPr>
                    <w:pStyle w:val="p"/>
                  </w:pPr>
                </w:p>
              </w:tc>
            </w:tr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</w:tbl>
          <w:p w:rsidR="007F0A0D" w:rsidRDefault="007F0A0D" w:rsidP="007F0A0D"/>
        </w:tc>
      </w:tr>
    </w:tbl>
    <w:p w:rsidR="007F0A0D" w:rsidRDefault="007F0A0D" w:rsidP="007F0A0D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F0A0D" w:rsidTr="007F0A0D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A0D" w:rsidRDefault="007F0A0D" w:rsidP="007F0A0D"/>
        </w:tc>
      </w:tr>
      <w:tr w:rsidR="007F0A0D" w:rsidTr="007F0A0D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A0D" w:rsidRDefault="00802292" w:rsidP="007F0A0D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7F0A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 What should be included in an effective press release?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>
                  <w:pPr>
                    <w:pStyle w:val="p"/>
                  </w:pPr>
                </w:p>
              </w:tc>
            </w:tr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</w:tbl>
          <w:p w:rsidR="007F0A0D" w:rsidRDefault="007F0A0D" w:rsidP="007F0A0D"/>
        </w:tc>
      </w:tr>
    </w:tbl>
    <w:p w:rsidR="007F0A0D" w:rsidRDefault="007F0A0D" w:rsidP="007F0A0D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F0A0D" w:rsidTr="007F0A0D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A0D" w:rsidRDefault="002244B0" w:rsidP="007F0A0D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</w:t>
            </w:r>
            <w:r w:rsidR="007F0A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 Name and define the four components of an effective ad.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>
                  <w:pPr>
                    <w:pStyle w:val="p"/>
                  </w:pPr>
                </w:p>
              </w:tc>
            </w:tr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</w:tbl>
          <w:p w:rsidR="007F0A0D" w:rsidRDefault="007F0A0D" w:rsidP="007F0A0D"/>
        </w:tc>
      </w:tr>
    </w:tbl>
    <w:p w:rsidR="007F0A0D" w:rsidRDefault="007F0A0D" w:rsidP="007F0A0D">
      <w:pPr>
        <w:shd w:val="clear" w:color="auto" w:fill="FFFFFF"/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F0A0D" w:rsidTr="007F0A0D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A0D" w:rsidRDefault="002244B0" w:rsidP="007F0A0D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bookmarkStart w:id="0" w:name="_GoBack"/>
            <w:bookmarkEnd w:id="0"/>
            <w:r w:rsidR="007F0A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 Describe the American Association of Advertising Agencies' Standards of Practice.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>
                  <w:pPr>
                    <w:numPr>
                      <w:ilvl w:val="0"/>
                      <w:numId w:val="1"/>
                    </w:numPr>
                    <w:spacing w:after="220"/>
                  </w:pPr>
                </w:p>
              </w:tc>
            </w:tr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  <w:tr w:rsidR="007F0A0D" w:rsidTr="007F0A0D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7F0A0D" w:rsidRDefault="007F0A0D" w:rsidP="007F0A0D"/>
              </w:tc>
            </w:tr>
          </w:tbl>
          <w:p w:rsidR="007F0A0D" w:rsidRDefault="007F0A0D" w:rsidP="007F0A0D"/>
        </w:tc>
      </w:tr>
    </w:tbl>
    <w:p w:rsidR="007F0A0D" w:rsidRDefault="007F0A0D" w:rsidP="007F0A0D">
      <w:pPr>
        <w:shd w:val="clear" w:color="auto" w:fill="FFFFFF"/>
        <w:spacing w:after="75"/>
      </w:pPr>
    </w:p>
    <w:sectPr w:rsidR="007F0A0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92" w:rsidRDefault="00802292">
      <w:r>
        <w:separator/>
      </w:r>
    </w:p>
  </w:endnote>
  <w:endnote w:type="continuationSeparator" w:id="0">
    <w:p w:rsidR="00802292" w:rsidRDefault="0080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14"/>
      <w:gridCol w:w="1102"/>
    </w:tblGrid>
    <w:tr w:rsidR="00802292"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802292" w:rsidRDefault="00802292">
          <w:proofErr w:type="spellStart"/>
          <w:r>
            <w:rPr>
              <w:i/>
              <w:iCs/>
              <w:szCs w:val="16"/>
            </w:rPr>
            <w:t>Cengage</w:t>
          </w:r>
          <w:proofErr w:type="spellEnd"/>
          <w:r>
            <w:rPr>
              <w:i/>
              <w:iCs/>
              <w:szCs w:val="16"/>
            </w:rPr>
            <w:t xml:space="preserve"> Learning Testing, Powered by </w:t>
          </w:r>
          <w:proofErr w:type="spellStart"/>
          <w:r>
            <w:rPr>
              <w:i/>
              <w:iCs/>
              <w:szCs w:val="16"/>
            </w:rPr>
            <w:t>Cognero</w:t>
          </w:r>
          <w:proofErr w:type="spellEnd"/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802292" w:rsidRDefault="00802292">
          <w:pPr>
            <w:jc w:val="right"/>
          </w:pPr>
          <w:r>
            <w:rPr>
              <w:szCs w:val="16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2244B0">
            <w:rPr>
              <w:noProof/>
            </w:rPr>
            <w:t>4</w:t>
          </w:r>
          <w:r>
            <w:fldChar w:fldCharType="end"/>
          </w:r>
        </w:p>
      </w:tc>
    </w:tr>
  </w:tbl>
  <w:p w:rsidR="00802292" w:rsidRDefault="008022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92" w:rsidRDefault="00802292">
      <w:r>
        <w:separator/>
      </w:r>
    </w:p>
  </w:footnote>
  <w:footnote w:type="continuationSeparator" w:id="0">
    <w:p w:rsidR="00802292" w:rsidRDefault="00802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5"/>
      <w:gridCol w:w="3484"/>
      <w:gridCol w:w="2091"/>
    </w:tblGrid>
    <w:tr w:rsidR="00802292">
      <w:tc>
        <w:tcPr>
          <w:tcW w:w="225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90"/>
            <w:gridCol w:w="4635"/>
          </w:tblGrid>
          <w:tr w:rsidR="00802292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02292" w:rsidRDefault="00802292">
                <w:r>
                  <w:rPr>
                    <w:sz w:val="20"/>
                    <w:szCs w:val="20"/>
                  </w:rPr>
                  <w:t>Name: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02292" w:rsidRDefault="00802292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802292" w:rsidRDefault="00802292"/>
      </w:tc>
      <w:tc>
        <w:tcPr>
          <w:tcW w:w="15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12"/>
            <w:gridCol w:w="2872"/>
          </w:tblGrid>
          <w:tr w:rsidR="00802292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02292" w:rsidRDefault="00802292">
                <w:r>
                  <w:rPr>
                    <w:sz w:val="20"/>
                    <w:szCs w:val="20"/>
                  </w:rPr>
                  <w:t> Class: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02292" w:rsidRDefault="00802292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802292" w:rsidRDefault="00802292"/>
      </w:tc>
      <w:tc>
        <w:tcPr>
          <w:tcW w:w="9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34"/>
            <w:gridCol w:w="1557"/>
          </w:tblGrid>
          <w:tr w:rsidR="00802292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02292" w:rsidRDefault="00802292">
                <w:r>
                  <w:rPr>
                    <w:sz w:val="20"/>
                    <w:szCs w:val="20"/>
                  </w:rPr>
                  <w:t> Date: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02292" w:rsidRDefault="00802292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802292" w:rsidRDefault="00802292"/>
      </w:tc>
    </w:tr>
  </w:tbl>
  <w:p w:rsidR="00802292" w:rsidRDefault="00802292">
    <w:r>
      <w:br/>
    </w:r>
    <w:r>
      <w:rPr>
        <w:rFonts w:ascii="Times New Roman" w:eastAsia="Times New Roman" w:hAnsi="Times New Roman" w:cs="Times New Roman"/>
        <w:color w:val="000000"/>
        <w:sz w:val="26"/>
        <w:szCs w:val="26"/>
      </w:rPr>
      <w:t>Chapter 07 - Managing the Channels</w:t>
    </w:r>
  </w:p>
  <w:p w:rsidR="00802292" w:rsidRDefault="008022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DF2674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color w:val="000000"/>
        <w:sz w:val="22"/>
        <w:szCs w:val="22"/>
        <w:bdr w:val="nil"/>
      </w:rPr>
    </w:lvl>
    <w:lvl w:ilvl="1" w:tplc="142C1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DB64D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BDE58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7D6D2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F1C19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320D3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506AB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E9225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88"/>
    <w:rsid w:val="000D7531"/>
    <w:rsid w:val="002244B0"/>
    <w:rsid w:val="00225D88"/>
    <w:rsid w:val="005B2E0E"/>
    <w:rsid w:val="00771AD7"/>
    <w:rsid w:val="007F0A0D"/>
    <w:rsid w:val="00802292"/>
    <w:rsid w:val="00A2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ContentItem">
    <w:name w:val="questionContentItem"/>
    <w:basedOn w:val="Normal"/>
  </w:style>
  <w:style w:type="paragraph" w:customStyle="1" w:styleId="p">
    <w:name w:val="p"/>
    <w:basedOn w:val="Normal"/>
  </w:style>
  <w:style w:type="table" w:customStyle="1" w:styleId="questionMetaData">
    <w:name w:val="questionMetaDat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2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0E"/>
    <w:rPr>
      <w:rFonts w:ascii="Arial" w:eastAsia="Arial" w:hAnsi="Arial" w:cs="Arial"/>
      <w:sz w:val="16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5B2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0E"/>
    <w:rPr>
      <w:rFonts w:ascii="Arial" w:eastAsia="Arial" w:hAnsi="Arial" w:cs="Arial"/>
      <w:sz w:val="16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ContentItem">
    <w:name w:val="questionContentItem"/>
    <w:basedOn w:val="Normal"/>
  </w:style>
  <w:style w:type="paragraph" w:customStyle="1" w:styleId="p">
    <w:name w:val="p"/>
    <w:basedOn w:val="Normal"/>
  </w:style>
  <w:style w:type="table" w:customStyle="1" w:styleId="questionMetaData">
    <w:name w:val="questionMetaDat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2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0E"/>
    <w:rPr>
      <w:rFonts w:ascii="Arial" w:eastAsia="Arial" w:hAnsi="Arial" w:cs="Arial"/>
      <w:sz w:val="16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5B2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0E"/>
    <w:rPr>
      <w:rFonts w:ascii="Arial" w:eastAsia="Arial" w:hAnsi="Arial" w:cs="Arial"/>
      <w:sz w:val="16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07 - Managing the Channels</vt:lpstr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07 - Managing the Channels</dc:title>
  <dc:creator>Chip Gull</dc:creator>
  <cp:lastModifiedBy>Chip Gull</cp:lastModifiedBy>
  <cp:revision>4</cp:revision>
  <dcterms:created xsi:type="dcterms:W3CDTF">2016-12-02T14:27:00Z</dcterms:created>
  <dcterms:modified xsi:type="dcterms:W3CDTF">2016-12-02T14:49:00Z</dcterms:modified>
</cp:coreProperties>
</file>